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9A" w:rsidRDefault="007048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41C9A" w:rsidRDefault="0070483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04834" w:rsidRPr="00706E3E">
        <w:tc>
          <w:tcPr>
            <w:tcW w:w="3261" w:type="dxa"/>
            <w:shd w:val="clear" w:color="auto" w:fill="E7E6E6" w:themeFill="background2"/>
          </w:tcPr>
          <w:p w:rsidR="00F41C9A" w:rsidRPr="00706E3E" w:rsidRDefault="00704834">
            <w:pPr>
              <w:rPr>
                <w:b/>
                <w:sz w:val="24"/>
                <w:szCs w:val="24"/>
              </w:rPr>
            </w:pPr>
            <w:r w:rsidRPr="00706E3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1C9A" w:rsidRPr="00706E3E" w:rsidRDefault="00704834">
            <w:pPr>
              <w:rPr>
                <w:sz w:val="24"/>
                <w:szCs w:val="24"/>
              </w:rPr>
            </w:pPr>
            <w:r w:rsidRPr="00706E3E">
              <w:rPr>
                <w:b/>
                <w:sz w:val="24"/>
                <w:szCs w:val="24"/>
              </w:rPr>
              <w:t>Бизнес-планирование в сервисе и туризме</w:t>
            </w:r>
          </w:p>
        </w:tc>
      </w:tr>
      <w:tr w:rsidR="00704834" w:rsidRPr="00706E3E">
        <w:trPr>
          <w:trHeight w:val="448"/>
        </w:trPr>
        <w:tc>
          <w:tcPr>
            <w:tcW w:w="3261" w:type="dxa"/>
            <w:shd w:val="clear" w:color="auto" w:fill="E7E6E6" w:themeFill="background2"/>
          </w:tcPr>
          <w:p w:rsidR="00F41C9A" w:rsidRPr="00706E3E" w:rsidRDefault="00704834">
            <w:pPr>
              <w:rPr>
                <w:b/>
                <w:sz w:val="24"/>
                <w:szCs w:val="24"/>
              </w:rPr>
            </w:pPr>
            <w:r w:rsidRPr="00706E3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41C9A" w:rsidRPr="00706E3E" w:rsidRDefault="00704834">
            <w:pPr>
              <w:rPr>
                <w:sz w:val="24"/>
                <w:szCs w:val="24"/>
              </w:rPr>
            </w:pPr>
            <w:r w:rsidRPr="00706E3E">
              <w:rPr>
                <w:sz w:val="24"/>
                <w:szCs w:val="24"/>
              </w:rPr>
              <w:t xml:space="preserve">43.03.02 </w:t>
            </w:r>
          </w:p>
        </w:tc>
        <w:tc>
          <w:tcPr>
            <w:tcW w:w="5811" w:type="dxa"/>
            <w:shd w:val="clear" w:color="auto" w:fill="auto"/>
          </w:tcPr>
          <w:p w:rsidR="00F41C9A" w:rsidRPr="00706E3E" w:rsidRDefault="00704834">
            <w:pPr>
              <w:rPr>
                <w:sz w:val="24"/>
                <w:szCs w:val="24"/>
              </w:rPr>
            </w:pPr>
            <w:r w:rsidRPr="00706E3E">
              <w:rPr>
                <w:sz w:val="24"/>
                <w:szCs w:val="24"/>
              </w:rPr>
              <w:t>Туризм</w:t>
            </w:r>
          </w:p>
        </w:tc>
      </w:tr>
      <w:tr w:rsidR="00704834" w:rsidRPr="00706E3E">
        <w:tc>
          <w:tcPr>
            <w:tcW w:w="3261" w:type="dxa"/>
            <w:shd w:val="clear" w:color="auto" w:fill="E7E6E6" w:themeFill="background2"/>
          </w:tcPr>
          <w:p w:rsidR="00F41C9A" w:rsidRPr="00706E3E" w:rsidRDefault="00704834">
            <w:pPr>
              <w:rPr>
                <w:b/>
                <w:sz w:val="24"/>
                <w:szCs w:val="24"/>
              </w:rPr>
            </w:pPr>
            <w:r w:rsidRPr="00706E3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1C9A" w:rsidRPr="00706E3E" w:rsidRDefault="00704834">
            <w:pPr>
              <w:rPr>
                <w:sz w:val="24"/>
                <w:szCs w:val="24"/>
              </w:rPr>
            </w:pPr>
            <w:r w:rsidRPr="00706E3E">
              <w:rPr>
                <w:sz w:val="24"/>
                <w:szCs w:val="24"/>
              </w:rPr>
              <w:t>Туризм</w:t>
            </w:r>
          </w:p>
        </w:tc>
      </w:tr>
      <w:tr w:rsidR="00704834" w:rsidRPr="00706E3E">
        <w:tc>
          <w:tcPr>
            <w:tcW w:w="3261" w:type="dxa"/>
            <w:shd w:val="clear" w:color="auto" w:fill="E7E6E6" w:themeFill="background2"/>
          </w:tcPr>
          <w:p w:rsidR="00F41C9A" w:rsidRPr="00706E3E" w:rsidRDefault="00704834">
            <w:pPr>
              <w:rPr>
                <w:b/>
                <w:sz w:val="24"/>
                <w:szCs w:val="24"/>
              </w:rPr>
            </w:pPr>
            <w:r w:rsidRPr="00706E3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1C9A" w:rsidRPr="00706E3E" w:rsidRDefault="00704834">
            <w:pPr>
              <w:rPr>
                <w:sz w:val="24"/>
                <w:szCs w:val="24"/>
              </w:rPr>
            </w:pPr>
            <w:r w:rsidRPr="00706E3E">
              <w:rPr>
                <w:sz w:val="24"/>
                <w:szCs w:val="24"/>
              </w:rPr>
              <w:t>6 з.е.</w:t>
            </w:r>
          </w:p>
        </w:tc>
      </w:tr>
      <w:tr w:rsidR="00704834" w:rsidRPr="00706E3E">
        <w:tc>
          <w:tcPr>
            <w:tcW w:w="3261" w:type="dxa"/>
            <w:shd w:val="clear" w:color="auto" w:fill="E7E6E6" w:themeFill="background2"/>
          </w:tcPr>
          <w:p w:rsidR="00F41C9A" w:rsidRPr="00706E3E" w:rsidRDefault="00704834">
            <w:pPr>
              <w:rPr>
                <w:b/>
                <w:sz w:val="24"/>
                <w:szCs w:val="24"/>
              </w:rPr>
            </w:pPr>
            <w:r w:rsidRPr="00706E3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1C9A" w:rsidRPr="00706E3E" w:rsidRDefault="00704834">
            <w:pPr>
              <w:rPr>
                <w:sz w:val="24"/>
                <w:szCs w:val="24"/>
              </w:rPr>
            </w:pPr>
            <w:r w:rsidRPr="00706E3E">
              <w:rPr>
                <w:sz w:val="24"/>
                <w:szCs w:val="24"/>
              </w:rPr>
              <w:t xml:space="preserve">Экзамен </w:t>
            </w:r>
          </w:p>
          <w:p w:rsidR="00F41C9A" w:rsidRPr="00706E3E" w:rsidRDefault="00F41C9A">
            <w:pPr>
              <w:rPr>
                <w:sz w:val="24"/>
                <w:szCs w:val="24"/>
              </w:rPr>
            </w:pPr>
          </w:p>
        </w:tc>
      </w:tr>
      <w:tr w:rsidR="00704834" w:rsidRPr="00706E3E">
        <w:tc>
          <w:tcPr>
            <w:tcW w:w="3261" w:type="dxa"/>
            <w:shd w:val="clear" w:color="auto" w:fill="E7E6E6" w:themeFill="background2"/>
          </w:tcPr>
          <w:p w:rsidR="00F41C9A" w:rsidRPr="00706E3E" w:rsidRDefault="00704834">
            <w:pPr>
              <w:rPr>
                <w:b/>
                <w:sz w:val="24"/>
                <w:szCs w:val="24"/>
              </w:rPr>
            </w:pPr>
            <w:r w:rsidRPr="00706E3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1C9A" w:rsidRPr="00706E3E" w:rsidRDefault="00704834">
            <w:pPr>
              <w:rPr>
                <w:sz w:val="24"/>
                <w:szCs w:val="24"/>
              </w:rPr>
            </w:pPr>
            <w:r w:rsidRPr="00706E3E">
              <w:rPr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704834" w:rsidRPr="00706E3E">
        <w:tc>
          <w:tcPr>
            <w:tcW w:w="10490" w:type="dxa"/>
            <w:gridSpan w:val="3"/>
            <w:shd w:val="clear" w:color="auto" w:fill="E7E6E6" w:themeFill="background2"/>
          </w:tcPr>
          <w:p w:rsidR="00F41C9A" w:rsidRPr="00706E3E" w:rsidRDefault="00704834">
            <w:pPr>
              <w:rPr>
                <w:b/>
                <w:sz w:val="24"/>
                <w:szCs w:val="24"/>
              </w:rPr>
            </w:pPr>
            <w:r w:rsidRPr="00706E3E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704834" w:rsidRPr="00706E3E">
        <w:tc>
          <w:tcPr>
            <w:tcW w:w="10490" w:type="dxa"/>
            <w:gridSpan w:val="3"/>
            <w:shd w:val="clear" w:color="auto" w:fill="auto"/>
          </w:tcPr>
          <w:p w:rsidR="00F41C9A" w:rsidRPr="00706E3E" w:rsidRDefault="00704834">
            <w:pPr>
              <w:spacing w:before="120" w:line="27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706E3E">
              <w:rPr>
                <w:sz w:val="24"/>
                <w:szCs w:val="24"/>
                <w:lang w:eastAsia="en-US"/>
              </w:rPr>
              <w:t xml:space="preserve"> Тема 1.Цели и задачи бизнес-планирования сервисной деятельности.</w:t>
            </w:r>
          </w:p>
        </w:tc>
      </w:tr>
      <w:tr w:rsidR="00704834" w:rsidRPr="00706E3E">
        <w:tc>
          <w:tcPr>
            <w:tcW w:w="10490" w:type="dxa"/>
            <w:gridSpan w:val="3"/>
            <w:shd w:val="clear" w:color="auto" w:fill="auto"/>
          </w:tcPr>
          <w:p w:rsidR="00F41C9A" w:rsidRPr="00706E3E" w:rsidRDefault="00704834">
            <w:pPr>
              <w:tabs>
                <w:tab w:val="left" w:pos="269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6E3E">
              <w:rPr>
                <w:sz w:val="24"/>
                <w:szCs w:val="24"/>
                <w:lang w:eastAsia="en-US"/>
              </w:rPr>
              <w:t>Тема 2. Структура и виды бизнес-планов</w:t>
            </w:r>
          </w:p>
        </w:tc>
      </w:tr>
      <w:tr w:rsidR="00704834" w:rsidRPr="00706E3E">
        <w:tc>
          <w:tcPr>
            <w:tcW w:w="10490" w:type="dxa"/>
            <w:gridSpan w:val="3"/>
            <w:shd w:val="clear" w:color="auto" w:fill="auto"/>
          </w:tcPr>
          <w:p w:rsidR="00F41C9A" w:rsidRPr="00706E3E" w:rsidRDefault="00704834">
            <w:pPr>
              <w:pStyle w:val="Default"/>
              <w:tabs>
                <w:tab w:val="left" w:pos="2694"/>
              </w:tabs>
              <w:spacing w:line="276" w:lineRule="auto"/>
              <w:jc w:val="both"/>
              <w:rPr>
                <w:color w:val="auto"/>
                <w:lang w:eastAsia="en-US"/>
              </w:rPr>
            </w:pPr>
            <w:r w:rsidRPr="00706E3E">
              <w:rPr>
                <w:color w:val="auto"/>
                <w:lang w:eastAsia="en-US"/>
              </w:rPr>
              <w:t>Тема 3. Оценка рынков сбыта.</w:t>
            </w:r>
          </w:p>
        </w:tc>
      </w:tr>
      <w:tr w:rsidR="00704834" w:rsidRPr="00706E3E">
        <w:tc>
          <w:tcPr>
            <w:tcW w:w="10490" w:type="dxa"/>
            <w:gridSpan w:val="3"/>
            <w:shd w:val="clear" w:color="auto" w:fill="auto"/>
          </w:tcPr>
          <w:p w:rsidR="00F41C9A" w:rsidRPr="00706E3E" w:rsidRDefault="00704834">
            <w:pPr>
              <w:tabs>
                <w:tab w:val="left" w:pos="269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6E3E">
              <w:rPr>
                <w:sz w:val="24"/>
                <w:szCs w:val="24"/>
                <w:lang w:eastAsia="en-US"/>
              </w:rPr>
              <w:t>Тема 4.Разработка плана маркетинга  фирмы</w:t>
            </w:r>
          </w:p>
        </w:tc>
      </w:tr>
      <w:tr w:rsidR="00704834" w:rsidRPr="00706E3E">
        <w:tc>
          <w:tcPr>
            <w:tcW w:w="10490" w:type="dxa"/>
            <w:gridSpan w:val="3"/>
            <w:shd w:val="clear" w:color="auto" w:fill="auto"/>
          </w:tcPr>
          <w:p w:rsidR="00F41C9A" w:rsidRPr="00706E3E" w:rsidRDefault="00704834">
            <w:pPr>
              <w:tabs>
                <w:tab w:val="left" w:pos="269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6E3E">
              <w:rPr>
                <w:sz w:val="24"/>
                <w:szCs w:val="24"/>
                <w:lang w:eastAsia="en-US"/>
              </w:rPr>
              <w:t>Тема 5.Организационный план</w:t>
            </w:r>
          </w:p>
        </w:tc>
      </w:tr>
      <w:tr w:rsidR="00704834" w:rsidRPr="00706E3E">
        <w:tc>
          <w:tcPr>
            <w:tcW w:w="10490" w:type="dxa"/>
            <w:gridSpan w:val="3"/>
            <w:shd w:val="clear" w:color="auto" w:fill="auto"/>
          </w:tcPr>
          <w:p w:rsidR="00F41C9A" w:rsidRPr="00706E3E" w:rsidRDefault="00704834">
            <w:pPr>
              <w:tabs>
                <w:tab w:val="left" w:pos="269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6E3E">
              <w:rPr>
                <w:sz w:val="24"/>
                <w:szCs w:val="24"/>
                <w:lang w:eastAsia="en-US"/>
              </w:rPr>
              <w:t>Тема 6.Правовое обеспечение и оценка рисков бизнес-плана.</w:t>
            </w:r>
          </w:p>
        </w:tc>
      </w:tr>
      <w:tr w:rsidR="00704834" w:rsidRPr="00706E3E">
        <w:tc>
          <w:tcPr>
            <w:tcW w:w="10490" w:type="dxa"/>
            <w:gridSpan w:val="3"/>
            <w:shd w:val="clear" w:color="auto" w:fill="auto"/>
          </w:tcPr>
          <w:p w:rsidR="00F41C9A" w:rsidRPr="00706E3E" w:rsidRDefault="00704834">
            <w:pPr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6E3E">
              <w:rPr>
                <w:sz w:val="24"/>
                <w:szCs w:val="24"/>
                <w:lang w:eastAsia="en-US"/>
              </w:rPr>
              <w:t>Тема 7. Разработка финансового плана.</w:t>
            </w:r>
          </w:p>
        </w:tc>
      </w:tr>
      <w:tr w:rsidR="00704834" w:rsidRPr="00706E3E">
        <w:tc>
          <w:tcPr>
            <w:tcW w:w="10490" w:type="dxa"/>
            <w:gridSpan w:val="3"/>
            <w:shd w:val="clear" w:color="auto" w:fill="E7E6E6" w:themeFill="background2"/>
          </w:tcPr>
          <w:p w:rsidR="00F41C9A" w:rsidRPr="00706E3E" w:rsidRDefault="0070483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06E3E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67420" w:rsidRPr="00706E3E">
        <w:tc>
          <w:tcPr>
            <w:tcW w:w="10490" w:type="dxa"/>
            <w:gridSpan w:val="3"/>
            <w:shd w:val="clear" w:color="auto" w:fill="auto"/>
          </w:tcPr>
          <w:p w:rsidR="00667420" w:rsidRPr="00706E3E" w:rsidRDefault="00667420" w:rsidP="006674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06E3E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667420" w:rsidRPr="00706E3E" w:rsidRDefault="00667420" w:rsidP="00667420">
            <w:pPr>
              <w:jc w:val="both"/>
              <w:rPr>
                <w:sz w:val="24"/>
                <w:szCs w:val="24"/>
              </w:rPr>
            </w:pPr>
            <w:r w:rsidRPr="00706E3E">
              <w:rPr>
                <w:sz w:val="24"/>
                <w:szCs w:val="24"/>
              </w:rPr>
              <w:t>1.</w:t>
            </w:r>
            <w:r w:rsidRPr="00706E3E">
              <w:rPr>
                <w:sz w:val="24"/>
                <w:szCs w:val="24"/>
              </w:rPr>
              <w:tab/>
            </w:r>
            <w:r w:rsidRPr="00706E3E">
              <w:rPr>
                <w:bCs/>
                <w:sz w:val="24"/>
                <w:szCs w:val="24"/>
              </w:rPr>
              <w:t>Бизнес-планирование в индустрии гостеприимства [Электронный ресурс] : учебное пособие / М. В. Виноградова [и др.]. - 4-е изд., испр. - Москва : Дашков и К°, 2013. - 280 с.</w:t>
            </w:r>
            <w:hyperlink r:id="rId6">
              <w:r w:rsidRPr="00706E3E">
                <w:rPr>
                  <w:rStyle w:val="aff0"/>
                  <w:bCs/>
                  <w:color w:val="0070C0"/>
                  <w:sz w:val="24"/>
                  <w:szCs w:val="24"/>
                </w:rPr>
                <w:t>http://znanium.com/go.php?id=430340</w:t>
              </w:r>
            </w:hyperlink>
            <w:hyperlink>
              <w:r w:rsidRPr="00706E3E">
                <w:rPr>
                  <w:bCs/>
                  <w:color w:val="0070C0"/>
                  <w:sz w:val="24"/>
                  <w:szCs w:val="24"/>
                </w:rPr>
                <w:t xml:space="preserve"> </w:t>
              </w:r>
            </w:hyperlink>
          </w:p>
          <w:p w:rsidR="00667420" w:rsidRPr="00706E3E" w:rsidRDefault="00667420" w:rsidP="00667420">
            <w:pPr>
              <w:jc w:val="both"/>
              <w:rPr>
                <w:bCs/>
                <w:sz w:val="24"/>
                <w:szCs w:val="24"/>
              </w:rPr>
            </w:pPr>
            <w:r w:rsidRPr="00706E3E">
              <w:rPr>
                <w:bCs/>
                <w:sz w:val="24"/>
                <w:szCs w:val="24"/>
              </w:rPr>
              <w:t>2.</w:t>
            </w:r>
            <w:r w:rsidRPr="00706E3E">
              <w:rPr>
                <w:bCs/>
                <w:sz w:val="24"/>
                <w:szCs w:val="24"/>
              </w:rPr>
              <w:tab/>
              <w:t>Буров, В. П. Бизнес-план фирмы. Теория и практика [Текст] : учеб. пособие для студентов, обучающихся по по направлению 521600 "Экономика" и экон. специальностям / В. П. Буров, А. Л. Ломакин, В. А. Морошкин. - Москва : ИНФРА-М, 2009. - 192 с. 10экз.</w:t>
            </w:r>
          </w:p>
          <w:p w:rsidR="00667420" w:rsidRPr="00706E3E" w:rsidRDefault="00667420" w:rsidP="006674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6E3E">
              <w:rPr>
                <w:bCs/>
                <w:sz w:val="24"/>
                <w:szCs w:val="24"/>
              </w:rPr>
              <w:t>3.</w:t>
            </w:r>
            <w:r w:rsidRPr="00706E3E">
              <w:rPr>
                <w:bCs/>
                <w:sz w:val="24"/>
                <w:szCs w:val="24"/>
              </w:rPr>
              <w:tab/>
              <w:t>Малых, Н. И. Экономика гостиничного предприятия [Электронный ресурс] : учебное пособие / Н. И. Малых, Н. Г. Можаева. - Москва : ФОРУМ: ИНФРА-М, 2013. - 320 с.http://znanium.com/go.php?id=406086</w:t>
            </w:r>
          </w:p>
          <w:p w:rsidR="00667420" w:rsidRPr="00706E3E" w:rsidRDefault="00667420" w:rsidP="006674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667420" w:rsidRPr="00706E3E" w:rsidRDefault="00667420" w:rsidP="006674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6E3E">
              <w:rPr>
                <w:b/>
                <w:sz w:val="24"/>
                <w:szCs w:val="24"/>
              </w:rPr>
              <w:t>Дополнительная литература</w:t>
            </w:r>
            <w:r w:rsidRPr="00706E3E">
              <w:rPr>
                <w:sz w:val="24"/>
                <w:szCs w:val="24"/>
              </w:rPr>
              <w:t xml:space="preserve"> </w:t>
            </w:r>
          </w:p>
          <w:p w:rsidR="00667420" w:rsidRPr="00706E3E" w:rsidRDefault="00667420" w:rsidP="00667420">
            <w:pPr>
              <w:jc w:val="both"/>
              <w:rPr>
                <w:sz w:val="24"/>
                <w:szCs w:val="24"/>
              </w:rPr>
            </w:pPr>
            <w:r w:rsidRPr="00706E3E">
              <w:rPr>
                <w:sz w:val="24"/>
                <w:szCs w:val="24"/>
              </w:rPr>
              <w:t>1.</w:t>
            </w:r>
            <w:r w:rsidRPr="00706E3E">
              <w:rPr>
                <w:sz w:val="24"/>
                <w:szCs w:val="24"/>
              </w:rPr>
              <w:tab/>
              <w:t xml:space="preserve">Бизнес-планирование / под ред. Т.Г. Пападюк, В.Я. Горфинкель. – М.: Инфра-М, 2013. – 304 с. </w:t>
            </w:r>
          </w:p>
          <w:p w:rsidR="00667420" w:rsidRPr="00706E3E" w:rsidRDefault="00667420" w:rsidP="00667420">
            <w:pPr>
              <w:jc w:val="both"/>
              <w:rPr>
                <w:sz w:val="24"/>
                <w:szCs w:val="24"/>
              </w:rPr>
            </w:pPr>
            <w:r w:rsidRPr="00706E3E">
              <w:rPr>
                <w:sz w:val="24"/>
                <w:szCs w:val="24"/>
              </w:rPr>
              <w:t>2.</w:t>
            </w:r>
            <w:r w:rsidRPr="00706E3E">
              <w:rPr>
                <w:sz w:val="24"/>
                <w:szCs w:val="24"/>
              </w:rPr>
              <w:tab/>
              <w:t>Севастьянова, С. А. Региональное планирование развития туризма и гостиничного хозяйства [Текст] : учебное пособие для студентов вузов, обучающихся по специальности "Экономика и управление на предприятии туризма" / С. А. Севастьянова. - Москва : КноРус, 2016. - 255 с. 5экз.</w:t>
            </w:r>
          </w:p>
          <w:p w:rsidR="00667420" w:rsidRPr="00706E3E" w:rsidRDefault="00667420" w:rsidP="00667420">
            <w:pPr>
              <w:jc w:val="both"/>
              <w:rPr>
                <w:sz w:val="24"/>
                <w:szCs w:val="24"/>
              </w:rPr>
            </w:pPr>
            <w:r w:rsidRPr="00706E3E">
              <w:rPr>
                <w:sz w:val="24"/>
                <w:szCs w:val="24"/>
              </w:rPr>
              <w:t>3.</w:t>
            </w:r>
            <w:r w:rsidRPr="00706E3E">
              <w:rPr>
                <w:sz w:val="24"/>
                <w:szCs w:val="24"/>
              </w:rPr>
              <w:tab/>
              <w:t>Резник, С. Д. Основы предпринимательской деятельности [Текст] : учебник / С. Д. Резник, И. В. Глухова, А. Е. Черницов ; под общ. ред. С. Д. Резника. - Москва : ИНФРА-М, 2015. - 287 с. http://znanium.com/go.php?id=489804</w:t>
            </w:r>
          </w:p>
          <w:p w:rsidR="00667420" w:rsidRPr="00706E3E" w:rsidRDefault="00667420" w:rsidP="00667420">
            <w:pPr>
              <w:jc w:val="both"/>
              <w:rPr>
                <w:sz w:val="24"/>
                <w:szCs w:val="24"/>
              </w:rPr>
            </w:pPr>
            <w:r w:rsidRPr="00706E3E">
              <w:rPr>
                <w:sz w:val="24"/>
                <w:szCs w:val="24"/>
              </w:rPr>
              <w:t>4.</w:t>
            </w:r>
            <w:r w:rsidRPr="00706E3E">
              <w:rPr>
                <w:sz w:val="24"/>
                <w:szCs w:val="24"/>
              </w:rPr>
              <w:tab/>
              <w:t>Бизнес-планирование в индустрии гостеприимства [Электронный ресурс] : учебное пособие / М. В. Виноградова [и др.]. - 4-е изд., испр. - Москва : Дашков и К°, 2013. - 280 с.http://znanium.com/go.php?id=430340</w:t>
            </w:r>
          </w:p>
          <w:p w:rsidR="00667420" w:rsidRPr="00706E3E" w:rsidRDefault="00667420" w:rsidP="006674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6E3E">
              <w:rPr>
                <w:sz w:val="24"/>
                <w:szCs w:val="24"/>
              </w:rPr>
              <w:t>5.</w:t>
            </w:r>
            <w:r w:rsidRPr="00706E3E">
              <w:rPr>
                <w:sz w:val="24"/>
                <w:szCs w:val="24"/>
              </w:rPr>
              <w:tab/>
              <w:t>Горемыкин, В. А. Бизнес-план. Методика разработки. 25 реальных образцов бизнес- планов [Текст] : производственно-практическое издание / В. А. Горемыкин. - 6-е изд., перераб. и доп. - Москва : Ось-89, 2011. - 590 с. 1экз.</w:t>
            </w:r>
          </w:p>
        </w:tc>
      </w:tr>
      <w:tr w:rsidR="00704834" w:rsidRPr="00706E3E">
        <w:tc>
          <w:tcPr>
            <w:tcW w:w="10490" w:type="dxa"/>
            <w:gridSpan w:val="3"/>
            <w:shd w:val="clear" w:color="auto" w:fill="E7E6E6" w:themeFill="background2"/>
          </w:tcPr>
          <w:p w:rsidR="00F41C9A" w:rsidRPr="00706E3E" w:rsidRDefault="0070483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06E3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04834" w:rsidRPr="00706E3E">
        <w:tc>
          <w:tcPr>
            <w:tcW w:w="10490" w:type="dxa"/>
            <w:gridSpan w:val="3"/>
            <w:shd w:val="clear" w:color="auto" w:fill="auto"/>
          </w:tcPr>
          <w:p w:rsidR="00F41C9A" w:rsidRPr="00706E3E" w:rsidRDefault="00704834">
            <w:pPr>
              <w:rPr>
                <w:b/>
                <w:sz w:val="24"/>
                <w:szCs w:val="24"/>
              </w:rPr>
            </w:pPr>
            <w:r w:rsidRPr="00706E3E">
              <w:rPr>
                <w:b/>
                <w:sz w:val="24"/>
                <w:szCs w:val="24"/>
              </w:rPr>
              <w:t xml:space="preserve">Перечень лицензионного программного обеспечения: </w:t>
            </w:r>
          </w:p>
          <w:p w:rsidR="00F41C9A" w:rsidRPr="00706E3E" w:rsidRDefault="00704834">
            <w:pPr>
              <w:jc w:val="both"/>
              <w:rPr>
                <w:sz w:val="24"/>
                <w:szCs w:val="24"/>
              </w:rPr>
            </w:pPr>
            <w:r w:rsidRPr="00706E3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F41C9A" w:rsidRPr="00706E3E" w:rsidRDefault="00704834">
            <w:pPr>
              <w:jc w:val="both"/>
              <w:rPr>
                <w:sz w:val="24"/>
                <w:szCs w:val="24"/>
              </w:rPr>
            </w:pPr>
            <w:r w:rsidRPr="00706E3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41C9A" w:rsidRPr="00706E3E" w:rsidRDefault="00F41C9A">
            <w:pPr>
              <w:rPr>
                <w:b/>
                <w:sz w:val="24"/>
                <w:szCs w:val="24"/>
              </w:rPr>
            </w:pPr>
          </w:p>
          <w:p w:rsidR="00F41C9A" w:rsidRPr="00706E3E" w:rsidRDefault="00704834">
            <w:pPr>
              <w:rPr>
                <w:b/>
                <w:sz w:val="24"/>
                <w:szCs w:val="24"/>
              </w:rPr>
            </w:pPr>
            <w:r w:rsidRPr="00706E3E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41C9A" w:rsidRPr="00706E3E" w:rsidRDefault="00704834">
            <w:pPr>
              <w:rPr>
                <w:sz w:val="24"/>
                <w:szCs w:val="24"/>
              </w:rPr>
            </w:pPr>
            <w:r w:rsidRPr="00706E3E">
              <w:rPr>
                <w:sz w:val="24"/>
                <w:szCs w:val="24"/>
              </w:rPr>
              <w:t>Общего доступа</w:t>
            </w:r>
          </w:p>
          <w:p w:rsidR="00F41C9A" w:rsidRPr="00706E3E" w:rsidRDefault="00704834">
            <w:pPr>
              <w:rPr>
                <w:sz w:val="24"/>
                <w:szCs w:val="24"/>
              </w:rPr>
            </w:pPr>
            <w:r w:rsidRPr="00706E3E">
              <w:rPr>
                <w:sz w:val="24"/>
                <w:szCs w:val="24"/>
              </w:rPr>
              <w:t>- Справочная правовая система ГАРАНТ</w:t>
            </w:r>
          </w:p>
          <w:p w:rsidR="00F41C9A" w:rsidRPr="00706E3E" w:rsidRDefault="00704834">
            <w:pPr>
              <w:rPr>
                <w:sz w:val="24"/>
                <w:szCs w:val="24"/>
              </w:rPr>
            </w:pPr>
            <w:r w:rsidRPr="00706E3E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F41C9A" w:rsidRPr="00706E3E" w:rsidRDefault="00704834">
            <w:pPr>
              <w:pStyle w:val="Default"/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jc w:val="both"/>
              <w:rPr>
                <w:color w:val="auto"/>
              </w:rPr>
            </w:pPr>
            <w:r w:rsidRPr="00706E3E">
              <w:rPr>
                <w:color w:val="auto"/>
              </w:rPr>
              <w:t xml:space="preserve">www.openbusiness.ru </w:t>
            </w:r>
          </w:p>
          <w:p w:rsidR="00F41C9A" w:rsidRPr="00706E3E" w:rsidRDefault="0070483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06E3E">
              <w:rPr>
                <w:sz w:val="24"/>
                <w:szCs w:val="24"/>
              </w:rPr>
              <w:t>https://biznes-prost.ru/category</w:t>
            </w:r>
          </w:p>
        </w:tc>
      </w:tr>
      <w:tr w:rsidR="00704834" w:rsidRPr="00706E3E">
        <w:tc>
          <w:tcPr>
            <w:tcW w:w="10490" w:type="dxa"/>
            <w:gridSpan w:val="3"/>
            <w:shd w:val="clear" w:color="auto" w:fill="E7E6E6" w:themeFill="background2"/>
          </w:tcPr>
          <w:p w:rsidR="00F41C9A" w:rsidRPr="00706E3E" w:rsidRDefault="00704834">
            <w:pPr>
              <w:rPr>
                <w:b/>
                <w:sz w:val="24"/>
                <w:szCs w:val="24"/>
              </w:rPr>
            </w:pPr>
            <w:r w:rsidRPr="00706E3E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704834" w:rsidRPr="00706E3E">
        <w:tc>
          <w:tcPr>
            <w:tcW w:w="10490" w:type="dxa"/>
            <w:gridSpan w:val="3"/>
            <w:shd w:val="clear" w:color="auto" w:fill="auto"/>
          </w:tcPr>
          <w:p w:rsidR="00F41C9A" w:rsidRPr="00706E3E" w:rsidRDefault="007048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6E3E">
              <w:rPr>
                <w:sz w:val="24"/>
                <w:szCs w:val="24"/>
              </w:rPr>
              <w:t>В данной дисциплине не реализуются</w:t>
            </w:r>
          </w:p>
          <w:p w:rsidR="00F41C9A" w:rsidRPr="00706E3E" w:rsidRDefault="00F41C9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704834" w:rsidRPr="00706E3E">
        <w:tc>
          <w:tcPr>
            <w:tcW w:w="10490" w:type="dxa"/>
            <w:gridSpan w:val="3"/>
            <w:shd w:val="clear" w:color="auto" w:fill="E7E6E6" w:themeFill="background2"/>
          </w:tcPr>
          <w:p w:rsidR="00F41C9A" w:rsidRPr="00706E3E" w:rsidRDefault="0070483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06E3E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04834" w:rsidRPr="00706E3E">
        <w:tc>
          <w:tcPr>
            <w:tcW w:w="10490" w:type="dxa"/>
            <w:gridSpan w:val="3"/>
            <w:shd w:val="clear" w:color="auto" w:fill="auto"/>
          </w:tcPr>
          <w:p w:rsidR="00704834" w:rsidRPr="00706E3E" w:rsidRDefault="00704834" w:rsidP="00706E3E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706E3E">
              <w:rPr>
                <w:sz w:val="24"/>
                <w:szCs w:val="24"/>
                <w:lang w:eastAsia="en-US"/>
              </w:rPr>
              <w:t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704834" w:rsidRPr="00706E3E" w:rsidRDefault="00704834" w:rsidP="00706E3E">
            <w:pPr>
              <w:jc w:val="both"/>
              <w:rPr>
                <w:bCs/>
                <w:kern w:val="3"/>
                <w:sz w:val="24"/>
                <w:szCs w:val="24"/>
                <w:lang w:eastAsia="en-US"/>
              </w:rPr>
            </w:pPr>
            <w:r w:rsidRPr="00706E3E">
              <w:rPr>
                <w:bCs/>
                <w:sz w:val="24"/>
                <w:szCs w:val="24"/>
                <w:lang w:eastAsia="en-US"/>
              </w:rPr>
              <w:t>33.007 Руководитель/управляющий гостиничного комплекса/сети гостиниц</w:t>
            </w:r>
          </w:p>
          <w:p w:rsidR="00F41C9A" w:rsidRPr="00706E3E" w:rsidRDefault="00704834" w:rsidP="00706E3E">
            <w:pPr>
              <w:jc w:val="both"/>
              <w:rPr>
                <w:b/>
                <w:sz w:val="24"/>
                <w:szCs w:val="24"/>
              </w:rPr>
            </w:pPr>
            <w:r w:rsidRPr="00706E3E">
              <w:rPr>
                <w:iCs/>
                <w:sz w:val="24"/>
                <w:szCs w:val="24"/>
                <w:lang w:eastAsia="en-US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</w:tc>
      </w:tr>
    </w:tbl>
    <w:p w:rsidR="00F41C9A" w:rsidRDefault="00F41C9A">
      <w:pPr>
        <w:ind w:left="-284"/>
        <w:rPr>
          <w:sz w:val="24"/>
          <w:szCs w:val="24"/>
        </w:rPr>
      </w:pPr>
    </w:p>
    <w:p w:rsidR="00F41C9A" w:rsidRDefault="00704834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______________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Огурцова Ю.Н.</w:t>
      </w:r>
      <w:r>
        <w:rPr>
          <w:sz w:val="16"/>
          <w:szCs w:val="16"/>
          <w:u w:val="single"/>
        </w:rPr>
        <w:t xml:space="preserve"> </w:t>
      </w:r>
    </w:p>
    <w:p w:rsidR="00F41C9A" w:rsidRDefault="00F41C9A">
      <w:pPr>
        <w:rPr>
          <w:sz w:val="24"/>
          <w:szCs w:val="24"/>
          <w:u w:val="single"/>
        </w:rPr>
      </w:pPr>
    </w:p>
    <w:p w:rsidR="00F41C9A" w:rsidRDefault="00F41C9A">
      <w:pPr>
        <w:rPr>
          <w:sz w:val="24"/>
          <w:szCs w:val="24"/>
        </w:rPr>
      </w:pPr>
    </w:p>
    <w:p w:rsidR="00F41C9A" w:rsidRDefault="00F41C9A">
      <w:pPr>
        <w:rPr>
          <w:sz w:val="24"/>
          <w:szCs w:val="24"/>
        </w:rPr>
      </w:pPr>
    </w:p>
    <w:p w:rsidR="00F41C9A" w:rsidRDefault="00704834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706E3E">
        <w:rPr>
          <w:sz w:val="24"/>
          <w:szCs w:val="24"/>
        </w:rPr>
        <w:t>едрой</w:t>
      </w:r>
      <w:bookmarkStart w:id="0" w:name="_GoBack"/>
      <w:bookmarkEnd w:id="0"/>
    </w:p>
    <w:p w:rsidR="00F41C9A" w:rsidRDefault="00704834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  <w:t xml:space="preserve"> Ергунова О.Т.</w:t>
      </w:r>
    </w:p>
    <w:p w:rsidR="00F41C9A" w:rsidRDefault="007048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41C9A" w:rsidRDefault="00F41C9A">
      <w:pPr>
        <w:jc w:val="center"/>
        <w:rPr>
          <w:b/>
          <w:sz w:val="24"/>
          <w:szCs w:val="24"/>
        </w:rPr>
      </w:pPr>
    </w:p>
    <w:p w:rsidR="00F41C9A" w:rsidRDefault="00F41C9A">
      <w:pPr>
        <w:widowControl/>
        <w:suppressAutoHyphens w:val="0"/>
        <w:textAlignment w:val="auto"/>
      </w:pPr>
    </w:p>
    <w:sectPr w:rsidR="00F41C9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65CB"/>
    <w:multiLevelType w:val="multilevel"/>
    <w:tmpl w:val="EF7620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BCC4CD1"/>
    <w:multiLevelType w:val="multilevel"/>
    <w:tmpl w:val="4B90650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9A"/>
    <w:rsid w:val="00667420"/>
    <w:rsid w:val="00704834"/>
    <w:rsid w:val="00706E3E"/>
    <w:rsid w:val="00F4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B755"/>
  <w15:docId w15:val="{F7D82175-BB43-4F0D-99FC-A6A649DE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097C2F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Times New Roman"/>
      <w:sz w:val="22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bCs/>
      <w:sz w:val="22"/>
      <w:szCs w:val="22"/>
      <w:highlight w:val="yellow"/>
    </w:rPr>
  </w:style>
  <w:style w:type="character" w:customStyle="1" w:styleId="ListLabel98">
    <w:name w:val="ListLabel 98"/>
    <w:qFormat/>
    <w:rPr>
      <w:sz w:val="22"/>
      <w:szCs w:val="22"/>
    </w:rPr>
  </w:style>
  <w:style w:type="character" w:customStyle="1" w:styleId="ListLabel99">
    <w:name w:val="ListLabel 99"/>
    <w:qFormat/>
    <w:rPr>
      <w:bCs/>
      <w:sz w:val="22"/>
      <w:szCs w:val="22"/>
    </w:rPr>
  </w:style>
  <w:style w:type="character" w:customStyle="1" w:styleId="aff0">
    <w:name w:val="Посещённая гиперссылка"/>
    <w:rPr>
      <w:color w:val="800000"/>
      <w:u w:val="single"/>
    </w:rPr>
  </w:style>
  <w:style w:type="paragraph" w:styleId="aff1">
    <w:name w:val="Title"/>
    <w:basedOn w:val="a"/>
    <w:next w:val="aff2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2">
    <w:name w:val="Body Text"/>
    <w:basedOn w:val="a"/>
    <w:rsid w:val="006578D6"/>
    <w:pPr>
      <w:spacing w:after="120"/>
    </w:pPr>
  </w:style>
  <w:style w:type="paragraph" w:styleId="aff3">
    <w:name w:val="List"/>
    <w:basedOn w:val="Textbody0"/>
    <w:rsid w:val="006578D6"/>
  </w:style>
  <w:style w:type="paragraph" w:styleId="aff4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6">
    <w:name w:val="List Paragraph"/>
    <w:basedOn w:val="a"/>
    <w:uiPriority w:val="99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1"/>
    <w:qFormat/>
    <w:rsid w:val="006578D6"/>
    <w:rPr>
      <w:i/>
      <w:iCs/>
    </w:rPr>
  </w:style>
  <w:style w:type="paragraph" w:customStyle="1" w:styleId="0010">
    <w:name w:val="00. Заголовок 1"/>
    <w:basedOn w:val="aff1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1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1"/>
    <w:qFormat/>
    <w:rsid w:val="006578D6"/>
    <w:rPr>
      <w:bCs/>
      <w:sz w:val="32"/>
    </w:rPr>
  </w:style>
  <w:style w:type="paragraph" w:customStyle="1" w:styleId="ContentsHeading">
    <w:name w:val="Contents Heading"/>
    <w:basedOn w:val="aff1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1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1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303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9DEF9-3236-4893-A326-6143E624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685</Words>
  <Characters>3905</Characters>
  <Application>Microsoft Office Word</Application>
  <DocSecurity>0</DocSecurity>
  <Lines>32</Lines>
  <Paragraphs>9</Paragraphs>
  <ScaleCrop>false</ScaleCrop>
  <Company>Microsoft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2019-02-15T10:04:00Z</cp:lastPrinted>
  <dcterms:created xsi:type="dcterms:W3CDTF">2019-03-18T08:25:00Z</dcterms:created>
  <dcterms:modified xsi:type="dcterms:W3CDTF">2019-07-17T04:07:00Z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